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d0c1" w14:textId="5c0d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услугах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2013 года № 88-V.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оказания государственных услуг.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"/>
    <w:bookmarkStart w:name="z1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"/>
    <w:bookmarkStart w:name="z1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партнерское соглашение – соглашение, заключенное Государственной корпорацией с субъектами предпринимательства, соответствующими требованиям и прошедшими отбор уполномоченным органом в сфере оказания государственных услуг, для предоставления услуг по приему заявлений на оказание государственных услуг и выдаче их результатов услугополучателю;</w:t>
      </w:r>
    </w:p>
    <w:bookmarkEnd w:id="3"/>
    <w:bookmarkStart w:name="z2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партнерская организация – субъект предпринимательства, заключивший партнерское соглашение в соответствии с настоящим Законом;</w:t>
      </w:r>
    </w:p>
    <w:bookmarkEnd w:id="4"/>
    <w:bookmarkStart w:name="z2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5"/>
    <w:bookmarkStart w:name="z8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bookmarkEnd w:id="6"/>
    <w:bookmarkStart w:name="z2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скрытая государственная услуга – государственная функция, отвечающая критериям государственной услуги, но не включенная в реестр государственных услуг;</w:t>
      </w:r>
    </w:p>
    <w:bookmarkEnd w:id="7"/>
    <w:bookmarkStart w:name="z8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8"/>
    <w:bookmarkStart w:name="z8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9"/>
    <w:bookmarkStart w:name="z1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общественно значимая услуга – государственная услуга, осуществляемая на непрерывной основе и направленная на удовлетворение законных интересов общества;</w:t>
      </w:r>
    </w:p>
    <w:bookmarkEnd w:id="10"/>
    <w:bookmarkStart w:name="z2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мобильное приложение Государственной корпорации – объект информатизации для оказания государственных услуг через видеосвязь с Государственной корпорацией;</w:t>
      </w:r>
    </w:p>
    <w:bookmarkEnd w:id="11"/>
    <w:bookmarkStart w:name="z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2"/>
    <w:bookmarkStart w:name="z2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дополнительный сервис к государственной услуге – услуга, оказываемая в индивидуальном порядке по желанию услугополучателя в дополнение к государственной услуге;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государственных услуг – классифицированный перечень государственных услуг;</w:t>
      </w:r>
    </w:p>
    <w:bookmarkEnd w:id="14"/>
    <w:bookmarkStart w:name="z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Единый контакт-центр – юридическое лицо, определенное уполномоченным органом в сфере оказания государственных услуг,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5"/>
    <w:bookmarkStart w:name="z9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6"/>
    <w:bookmarkStart w:name="z1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пилотный проект в сфере оказания государственных услуг – процесс по апробации изменения процессов, подходов при оказании государственных услуг;</w:t>
      </w:r>
    </w:p>
    <w:bookmarkEnd w:id="17"/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bookmarkEnd w:id="18"/>
    <w:bookmarkStart w:name="z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bookmarkEnd w:id="19"/>
    <w:bookmarkStart w:name="z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bookmarkEnd w:id="20"/>
    <w:bookmarkStart w:name="z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21"/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23"/>
    <w:bookmarkStart w:name="z1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проактивная услуга – государственная услуга, оказываемая без заявления услугополучателя по инициативе услугодателя;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реинжиниринг – преобразование текущего рабочего процесса с целью повышения эффективности, качества и результативности деятельности организации;</w:t>
      </w:r>
    </w:p>
    <w:bookmarkStart w:name="z1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стационарное абонентское устройство – средство связи, обеспечивающее передачу или прием на расстоянии заданной абонентом информации при помощи электрических сигналов, передаваемых по проводам, или радиосигналов;</w:t>
      </w:r>
    </w:p>
    <w:bookmarkEnd w:id="25"/>
    <w:bookmarkStart w:name="z1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сфере оказания государственных услуг</w:t>
      </w:r>
    </w:p>
    <w:bookmarkStart w:name="z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сфере оказания государственных услуг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8"/>
    <w:bookmarkStart w:name="z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Основные принципы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 на основе следующих основных принципов: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проявлений бюрократизма и волокиты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подотчетности и прозрачности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и доступности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постоянного совершенствования процесса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экономичности и эффективности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Права услугополучателей</w:t>
      </w:r>
    </w:p>
    <w:bookmarkStart w:name="z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Услугополучатели имеют право: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доступной форме от услугодателя полную и достоверную информацию о порядке предоставления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bookmarkStart w:name="z1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bookmarkEnd w:id="31"/>
    <w:bookmarkStart w:name="z1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32"/>
    <w:bookmarkStart w:name="z18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получать государственные услуги по принципу "одного заявления";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с иском о защите нарушенных прав, свобод и законных интересов в сфере оказания государственных услуг;</w:t>
      </w:r>
    </w:p>
    <w:bookmarkStart w:name="z1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bookmarkEnd w:id="34"/>
    <w:bookmarkStart w:name="z1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Права и обязанности услугодателей</w:t>
      </w:r>
    </w:p>
    <w:bookmarkStart w:name="z1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Услугодатели имеют право: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обязаны: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необходимые условия для лиц с ограниченными возможностями при получении ими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</w:p>
    <w:bookmarkStart w:name="z12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 , за исключением государственных услуг, оказываемых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повышать квалификацию работников в сфере оказания государственных услуг, а также обучать навыкам общения с лицами с инвалидностью;</w:t>
      </w:r>
    </w:p>
    <w:bookmarkStart w:name="z1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жалобы услугополучателей и информировать их о результатах рассмотрения в сроки, установленные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возможность получения информации услугополучателями о стадии исполнения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bookmarkStart w:name="z1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услуг;</w:t>
      </w:r>
    </w:p>
    <w:bookmarkStart w:name="z1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отказывать в оказании государственных услуг в случаях и по основаниям, которые установлены законами Республики Казахстан.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государственных услуг не допускается истребования от услугополучателей: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документов и сведений, которые могут быть получены из информационных систем, используемых для оказания государственных услуг, или сервиса цифровых документов;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 о социальной защите.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20.04.2023 </w:t>
      </w:r>
      <w:r>
        <w:rPr>
          <w:rFonts w:ascii="Times New Roman"/>
          <w:b w:val="false"/>
          <w:i w:val="false"/>
          <w:color w:val="000000"/>
          <w:sz w:val="28"/>
        </w:rPr>
        <w:t>№ 226-VII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 СФЕРЕ ОКАЗАНИЯ ГОСУДАРСТВЕННЫХ УСЛУГ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разрабатывает основные направления государственной политики в сфере оказания государственных услуг и организует их осуществление.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6 - в редакции Закона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по оценке и контролю за качеством оказания государственных услуг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оценке и контролю за качеством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качеством оказания государственных услуг, на основе анализа и мониторинга вырабатывает предложения, направленные на предупреждение нарушений при их оказании и обеспечение прав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информацию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02.11.2015 </w:t>
      </w:r>
      <w:r>
        <w:rPr>
          <w:rFonts w:ascii="Times New Roman"/>
          <w:b w:val="false"/>
          <w:i w:val="false"/>
          <w:color w:val="000000"/>
          <w:sz w:val="28"/>
        </w:rPr>
        <w:t>№ 384-V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02.11.2015 </w:t>
      </w:r>
      <w:r>
        <w:rPr>
          <w:rFonts w:ascii="Times New Roman"/>
          <w:b w:val="false"/>
          <w:i w:val="false"/>
          <w:color w:val="ff0000"/>
          <w:sz w:val="28"/>
        </w:rPr>
        <w:t>№ 384-V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rFonts w:ascii="Times New Roman"/>
          <w:b w:val="false"/>
          <w:i w:val="false"/>
          <w:color w:val="000000"/>
          <w:sz w:val="28"/>
        </w:rPr>
        <w:t>№ 160-VI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сфере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разработку и ведение реестра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Start w:name="z1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сфере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координирует работу Единого контакт-центра;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8-1)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осуществляет проверку деятельности Государственной корпорации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вправе получать от государственных органов и организаций сведения о деятельности Государственной корпорации;</w:t>
      </w:r>
    </w:p>
    <w:bookmarkStart w:name="z1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координирует деятельность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управления, утвержденными Правительством Республики Казахстан (далее – правила цифровой трансформации государственного управления);</w:t>
      </w:r>
    </w:p>
    <w:bookmarkEnd w:id="45"/>
    <w:bookmarkStart w:name="z2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12-4) осуществляет оценку процессов автоматизации государственных услуг;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утверждает порядок оказания проактивных услуг;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>
        <w:rPr>
          <w:rFonts w:ascii="Times New Roman"/>
          <w:b w:val="false"/>
          <w:i w:val="false"/>
          <w:color w:val="000000"/>
          <w:sz w:val="28"/>
        </w:rPr>
        <w:t>№ 194-VII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деятельности Государственной корпорации;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 и контроль за деятельностью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Государственной корпорации и ее взаимодействие с услугодателями;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ценообразования на услуги, оказываемые Государственной корпорацией.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подзаконные нормативные правовые акты, определяющие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повышение квалификации работников в сфере оказания государственных услуг, общения с лицами с инвалидностью;</w:t>
      </w:r>
    </w:p>
    <w:bookmarkStart w:name="z12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bookmarkEnd w:id="48"/>
    <w:bookmarkStart w:name="z1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9"/>
    <w:bookmarkStart w:name="z1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50"/>
    <w:bookmarkStart w:name="z13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предоставление информации о принимаемых мерах по автоматизации процесса оказания государственных услуг в уполномоченный орган в сфере информатизации для проведения оценки процесса автоматизации оказания государственных услуг в порядке и сроки, которые установлены законодательством Республики Казахстан;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течение трех рабочих дней предоставляют в Государственную корпорацию информацию о порядке оказания государственных услуг и внесенных изменениях и (или) дополнениях в подзаконные нормативные правовые акты, определяющие порядок оказания государственной услуги, с даты их утверждения или изменения;</w:t>
      </w:r>
    </w:p>
    <w:bookmarkStart w:name="z1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координируют деятельность своих территориальных подразделений, а также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соблюдению законодательства Республики Казахстан, регулирующего порядок оказания государственных услуг;</w:t>
      </w:r>
    </w:p>
    <w:bookmarkEnd w:id="52"/>
    <w:bookmarkStart w:name="z12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>
        <w:rPr>
          <w:rFonts w:ascii="Times New Roman"/>
          <w:b w:val="false"/>
          <w:i w:val="false"/>
          <w:color w:val="000000"/>
          <w:sz w:val="28"/>
        </w:rPr>
        <w:t>№ 194-VII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01.04.2023);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повышение квалификации работников в сфере оказания государственных услуг, общения с лицами с инвалидностью;</w:t>
      </w:r>
    </w:p>
    <w:bookmarkStart w:name="z12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bookmarkEnd w:id="54"/>
    <w:bookmarkStart w:name="z13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55"/>
    <w:bookmarkStart w:name="z1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предоставление информации в уполномоченный орган в сфере информатизации для проведения оценки процесса автоматизации оказания государственных услуг в порядке и сроки, установленные законодательством Республики Казахстан;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предоставляют информацию о порядке оказания государственных услуг в Единый контакт-центр;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bookmarkStart w:name="z13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>
        <w:rPr>
          <w:rFonts w:ascii="Times New Roman"/>
          <w:b w:val="false"/>
          <w:i w:val="false"/>
          <w:color w:val="000000"/>
          <w:sz w:val="28"/>
        </w:rPr>
        <w:t>№ 194-VII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11-1. Организация деятельности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корпорация является провайдером в сфере оказания государственных услуг, осуществляющим в соответствии с законодательством Республики Казахстан деятельность по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обеспечению оказания государственных услуг в электронной форме.</w:t>
      </w:r>
    </w:p>
    <w:bookmarkStart w:name="z11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корпорация создается в форме акционерного общества, является некоммерческой организацией.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имеет свои филиалы.</w:t>
      </w:r>
    </w:p>
    <w:bookmarkStart w:name="z1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bookmarkEnd w:id="59"/>
    <w:bookmarkStart w:name="z1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повышение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подзаконных нормативных правовых актов, определяющих порядок оказания государственных услуг;</w:t>
      </w:r>
    </w:p>
    <w:bookmarkStart w:name="z2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ежегодно информирует Правительство Республики Казахстан о состоянии работы по оказанию государственных услуг, предоставляемых через Государственную корпорацию;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информированность услугополучателей о порядке оказания государственных услуг;</w:t>
      </w:r>
    </w:p>
    <w:bookmarkStart w:name="z14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повышение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и (или) организует оказание государственных услуг физическим и (или) юридическим лицам по принципу "одного окна", в том числе в электронной форме и (или) посредством мобильного приложения Государственной корпорации, в соответствии с законодательством Республики Казахстан;</w:t>
      </w:r>
    </w:p>
    <w:bookmarkStart w:name="z1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предоставляет уполномоченному органу по оценке и контролю за качеством оказания государственных услуг информацию для проведения оценки качества оказания государственных услуг, предоставляемых через Государственную корпорацию или Государственной корпорацией;</w:t>
      </w:r>
    </w:p>
    <w:bookmarkEnd w:id="63"/>
    <w:bookmarkStart w:name="z1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bookmarkEnd w:id="64"/>
    <w:bookmarkStart w:name="z1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65"/>
    <w:bookmarkStart w:name="z23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6-4) организует прием обращений физических и (или) юридических лиц в административные органы, к должностным лицам и выдачу ответов на них по запросу заявителей;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11-2. Партнерская организация</w:t>
      </w:r>
    </w:p>
    <w:bookmarkStart w:name="z23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Партнерской организацией в соответствии с настоящим Законом может быть субъект предпринимательства:</w:t>
      </w:r>
    </w:p>
    <w:bookmarkEnd w:id="67"/>
    <w:bookmarkStart w:name="z23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на территории Республики Казахстан;</w:t>
      </w:r>
    </w:p>
    <w:bookmarkEnd w:id="68"/>
    <w:bookmarkStart w:name="z2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соответствующий требованиям, определенным уполномоченным органом в сфере оказания государственных услуг по согласованию с уполномоченным органом по оценке и контролю за качеством оказания государственных услуг, в том числе требованиям к обеспечению информационной безопасности и защиты персональных данных;</w:t>
      </w:r>
    </w:p>
    <w:bookmarkEnd w:id="69"/>
    <w:bookmarkStart w:name="z23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заключивший партнерское соглашение.</w:t>
      </w:r>
    </w:p>
    <w:bookmarkEnd w:id="70"/>
    <w:bookmarkStart w:name="z2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Отбор субъектов предпринимательства для заключения партнерского соглашения проводится уполномоченным органом в сфере оказания государственных услуг.</w:t>
      </w:r>
    </w:p>
    <w:bookmarkEnd w:id="71"/>
    <w:bookmarkStart w:name="z2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отбору допускаются все субъекты предпринимательства, соответствующие требованиям, определенным уполномоченным органом в сфере оказания государственных услуг по согласованию с уполномоченным органом по оценке и контролю за качеством оказания государственных услуг, за исключением филиалов и (или) представительств иностранных юридических лиц.</w:t>
      </w:r>
    </w:p>
    <w:bookmarkEnd w:id="72"/>
    <w:bookmarkStart w:name="z2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Типовое партнерское соглашение разрабатывается и утверждается уполномоченным органом в сфере оказания государственных услуг.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11-2 в соответствии с Законом РК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РЕЕСТР, ПОДЗАКОННЫЙ НОРМАТИВНЫЙ ПРАВОВОЙ АКТ, ОПРЕДЕЛЯЮЩИЙ ПОРЯДОК ОКАЗАНИЯ ГОСУДАРСТВЕННЫХ УСЛУГ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Реестр государственных услуг</w:t>
      </w:r>
    </w:p>
    <w:bookmarkStart w:name="z2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Государственные услуги подлежат включению в реестр государственных услуг.</w:t>
      </w:r>
    </w:p>
    <w:bookmarkEnd w:id="75"/>
    <w:bookmarkStart w:name="z2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ведения реестра государственных услуг разрабатываются и утверждаются уполномоченным органом в сфере оказания государственных услуг.</w:t>
      </w:r>
    </w:p>
    <w:bookmarkEnd w:id="76"/>
    <w:bookmarkStart w:name="z24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выявления скрытых государственных услуг и внесения их в реестр государственных услуг определяется уполномоченным органом в сфере оказания государственных услуг.</w:t>
      </w:r>
    </w:p>
    <w:bookmarkEnd w:id="77"/>
    <w:bookmarkStart w:name="z24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Отбор государственных услуг из реестра государственных услуг, по которым партнерские организации могут осуществлять прием заявлений на оказание государственных услуг и выдачу их результатов услугополучателю, осуществляет уполномоченный орган в сфере оказания государственных услуг.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12 - в редакции Закона РК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79"/>
    <w:bookmarkStart w:name="z1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bookmarkEnd w:id="80"/>
    <w:bookmarkStart w:name="z2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81"/>
    <w:bookmarkStart w:name="z2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предусматривает: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bookmarkStart w:name="z1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результата оказания государственной услуги;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направления информации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и услугодателям;</w:t>
      </w:r>
    </w:p>
    <w:bookmarkStart w:name="z15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приложение с перечнем основных требований к оказанию государственной услуги, которое содержит:</w:t>
      </w:r>
    </w:p>
    <w:bookmarkEnd w:id="84"/>
    <w:bookmarkStart w:name="z15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услуги;</w:t>
      </w:r>
    </w:p>
    <w:bookmarkEnd w:id="85"/>
    <w:bookmarkStart w:name="z15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услугодателя;</w:t>
      </w:r>
    </w:p>
    <w:bookmarkEnd w:id="86"/>
    <w:bookmarkStart w:name="z15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предоставления государственной услуги; </w:t>
      </w:r>
    </w:p>
    <w:bookmarkEnd w:id="87"/>
    <w:bookmarkStart w:name="z15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услуги; </w:t>
      </w:r>
    </w:p>
    <w:bookmarkEnd w:id="88"/>
    <w:bookmarkStart w:name="z15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оказания государственной услуги; </w:t>
      </w:r>
    </w:p>
    <w:bookmarkEnd w:id="89"/>
    <w:bookmarkStart w:name="z15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услуги;</w:t>
      </w:r>
    </w:p>
    <w:bookmarkEnd w:id="90"/>
    <w:bookmarkStart w:name="z15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91"/>
    <w:bookmarkStart w:name="z18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услугодателя, Государственной корпорации и объектов информации;</w:t>
      </w:r>
    </w:p>
    <w:bookmarkEnd w:id="92"/>
    <w:bookmarkStart w:name="z18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сведений, истребуемых у услугополучателя для оказания государственной услуги;</w:t>
      </w:r>
    </w:p>
    <w:bookmarkEnd w:id="93"/>
    <w:bookmarkStart w:name="z1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законами Республики Казахстан;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15 -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bookmarkEnd w:id="95"/>
    <w:bookmarkStart w:name="z3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услуги.</w:t>
      </w:r>
    </w:p>
    <w:bookmarkEnd w:id="96"/>
    <w:bookmarkStart w:name="z3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bookmarkEnd w:id="97"/>
    <w:bookmarkStart w:name="z3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подлежат рассмотрению.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bookmarkStart w:name="z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Требования к разработке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16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Требования к содержанию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17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ГОСУДАРСТВЕННЫХ УСЛУГ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Оказание государственных услуг</w:t>
      </w:r>
    </w:p>
    <w:bookmarkStart w:name="z24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оказываются услугодателями.</w:t>
      </w:r>
    </w:p>
    <w:bookmarkEnd w:id="101"/>
    <w:bookmarkStart w:name="z24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 заявлений на оказание государственных услуг и выдача их результатов услугополучателю осуществляются: </w:t>
      </w:r>
    </w:p>
    <w:bookmarkEnd w:id="102"/>
    <w:bookmarkStart w:name="z24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услугодателей;</w:t>
      </w:r>
    </w:p>
    <w:bookmarkEnd w:id="103"/>
    <w:bookmarkStart w:name="z24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корпорацию;</w:t>
      </w:r>
    </w:p>
    <w:bookmarkEnd w:id="104"/>
    <w:bookmarkStart w:name="z24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через партнерские организации;</w:t>
      </w:r>
    </w:p>
    <w:bookmarkEnd w:id="105"/>
    <w:bookmarkStart w:name="z24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веб-портала "электронного правительства";</w:t>
      </w:r>
    </w:p>
    <w:bookmarkEnd w:id="106"/>
    <w:bookmarkStart w:name="z25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посредством стационарного абонентского устройства;</w:t>
      </w:r>
    </w:p>
    <w:bookmarkEnd w:id="107"/>
    <w:bookmarkStart w:name="z25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посредством абонентского устройства сотовой связи;</w:t>
      </w:r>
    </w:p>
    <w:bookmarkEnd w:id="108"/>
    <w:bookmarkStart w:name="z25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посредством объектов информатизации, определенных центральными государственными органами.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18 - в редакции Закона РК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Оказание государственных услуг услугодателями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19-1. Отказ в оказании государственных услуг услугодателями</w:t>
      </w:r>
    </w:p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отказывают в оказании государственных услуг по следующим основаниям: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17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пункта 2 настоящей статьи не распространяется на случаи получения лицензии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Законами Республики Казахстан могут устанавливаться иные основания для отказа в оказании государственных услуг.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19-1 в соответствии с Законом РК от 06.04.2016 </w:t>
      </w:r>
      <w:r>
        <w:rPr>
          <w:rFonts w:ascii="Times New Roman"/>
          <w:b w:val="false"/>
          <w:i w:val="false"/>
          <w:color w:val="ff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Оказание государственных услуг через Государственную корпорацию</w:t>
      </w:r>
    </w:p>
    <w:bookmarkStart w:name="z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bookmarkEnd w:id="116"/>
    <w:bookmarkStart w:name="z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bookmarkStart w:name="z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bookmarkEnd w:id="118"/>
    <w:bookmarkStart w:name="z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Государственной корпорации при оказании государственных услуг обязаны получать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Оказание государственных услуг в электронной форме</w:t>
      </w:r>
    </w:p>
    <w:bookmarkStart w:name="z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государственных услуг в электронной форме осуществляется посредством веб-портала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bookmarkEnd w:id="121"/>
    <w:bookmarkStart w:name="z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bookmarkEnd w:id="122"/>
    <w:bookmarkStart w:name="z10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bookmarkEnd w:id="123"/>
    <w:bookmarkStart w:name="z10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bookmarkEnd w:id="124"/>
    <w:bookmarkStart w:name="z10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bookmarkEnd w:id="125"/>
    <w:bookmarkStart w:name="z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126"/>
    <w:bookmarkStart w:name="z2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Для оказания государственной услуги в электронной форме в том числе может проводиться биометрическая аутентификация личности услугополучателя в соответствии с законодательством Республики Казахстан.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21-1. Оказание проактивных услуг</w:t>
      </w:r>
    </w:p>
    <w:bookmarkStart w:name="z18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проактивных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наличии согласия услугополучателя на сбор и обработку персональных данных, полученного посредством государственного сервиса контроля доступа к персональным данным.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21-1 в соответствии с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Реинжиниринг оказания государственных услуг</w:t>
      </w:r>
    </w:p>
    <w:bookmarkStart w:name="z18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Реинжиниринг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на постоянной основе в соответствии с правилами цифровой трансформации государственного управления.</w:t>
      </w:r>
    </w:p>
    <w:bookmarkEnd w:id="130"/>
    <w:bookmarkStart w:name="z19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 – 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22 - в редакции Закона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Информирование услугополучателей о порядке оказания государственных услуг</w:t>
      </w:r>
    </w:p>
    <w:bookmarkStart w:name="z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порядке оказания государственных услуг предоставляется посредством: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к услугодателям;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подзаконных нормативных правовых актов, определяющих порядок оказания государственных услуг,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в Единый контакт-центр.</w:t>
      </w:r>
    </w:p>
    <w:bookmarkStart w:name="z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133"/>
    <w:bookmarkStart w:name="z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bookmarkEnd w:id="134"/>
    <w:bookmarkStart w:name="z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bookmarkEnd w:id="135"/>
    <w:bookmarkStart w:name="z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bookmarkEnd w:id="136"/>
    <w:bookmarkStart w:name="z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bookmarkEnd w:id="137"/>
    <w:bookmarkStart w:name="z2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о перечне государственных услуг, по которым прием заявлений на оказание государственных услуг и выдачу их результатов услугополучателю осуществляет партнерская организация, а также наименование и контактные данные партнерских организаций размещаются на интернет-ресурсе Государственной корпорации и в местах приема заявлений на оказание государственных услуг и выдачи их результатов услугополучателю.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Плата за оказание государственных услуг</w:t>
      </w:r>
    </w:p>
    <w:bookmarkStart w:name="z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bookmarkEnd w:id="139"/>
    <w:bookmarkStart w:name="z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140"/>
    <w:bookmarkStart w:name="z2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Государственной корпорацией по согласованию с уполномоченным органом в сфере оказания государственных услуг может устанавливаться плата за дополнительный сервис к государственной услуге.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с изменением, внесенным Законом РК от 23.12.2023 </w:t>
      </w:r>
      <w:r>
        <w:rPr>
          <w:rFonts w:ascii="Times New Roman"/>
          <w:b w:val="false"/>
          <w:i w:val="false"/>
          <w:color w:val="000000"/>
          <w:sz w:val="28"/>
        </w:rPr>
        <w:t>№ 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Особенности рассмотрения жалоб по вопросам оказания государственных услуг</w:t>
      </w:r>
    </w:p>
    <w:bookmarkStart w:name="z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bookmarkEnd w:id="142"/>
    <w:bookmarkStart w:name="z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Start w:name="z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Государственный контроль за качеством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услуг. Оценка и общественный мониторинг</w:t>
      </w:r>
      <w:r>
        <w:br/>
      </w:r>
      <w:r>
        <w:rPr>
          <w:rFonts w:ascii="Times New Roman"/>
          <w:b/>
          <w:i w:val="false"/>
          <w:color w:val="000000"/>
        </w:rPr>
        <w:t>качества оказания государственных услуг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Закона РК от 23.11.2015 </w:t>
      </w:r>
      <w:r>
        <w:rPr>
          <w:rFonts w:ascii="Times New Roman"/>
          <w:b w:val="false"/>
          <w:i w:val="false"/>
          <w:color w:val="ff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беспристрастности;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достоверности;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Особенности проведения государственного контроля за качеством оказания государственных услуг</w:t>
      </w:r>
    </w:p>
    <w:bookmarkStart w:name="z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bookmarkEnd w:id="147"/>
    <w:bookmarkStart w:name="z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Порядок проведения оценки качества оказания государственных услуг</w:t>
      </w:r>
    </w:p>
    <w:bookmarkStart w:name="z22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оказания государственных услуг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28 - в редакции Закона РК от 06.02.2023 </w:t>
      </w:r>
      <w:r>
        <w:rPr>
          <w:rFonts w:ascii="Times New Roman"/>
          <w:b w:val="false"/>
          <w:i w:val="false"/>
          <w:color w:val="000000"/>
          <w:sz w:val="28"/>
        </w:rPr>
        <w:t>№ 194-VII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Общественный мониторинг качества оказания государственных услуг</w:t>
      </w:r>
    </w:p>
    <w:bookmarkStart w:name="z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150"/>
    <w:bookmarkStart w:name="z22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Казахстан.</w:t>
      </w:r>
    </w:p>
    <w:bookmarkEnd w:id="151"/>
    <w:bookmarkStart w:name="z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bookmarkEnd w:id="152"/>
    <w:bookmarkStart w:name="z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по повышению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оценки качества оказания общественно значимых услуг устанавливаются в рамках социологических исследований или мониторинга качества их оказания.</w:t>
      </w:r>
    </w:p>
    <w:bookmarkEnd w:id="154"/>
    <w:bookmarkStart w:name="z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rFonts w:ascii="Times New Roman"/>
          <w:b w:val="false"/>
          <w:i w:val="false"/>
          <w:color w:val="000000"/>
          <w:sz w:val="28"/>
        </w:rPr>
        <w:t>№ 134-VII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