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f2c9" w14:textId="675f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ДСМ-308/2020. Зарегистрирован в Министерстве юстиции Республики Казахстан 22 декабря 2020 года № 21859.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Кодекса Республики Казахстан от 7 июля 2020 года "О здоровье народа и системе здравоохранения"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ДСМ-308/2020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дачи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Кодекса Республики Казахстан от 7 июля 2020 года "О здоровье народа и системе здравоохранения" (далее –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дачи прижизненного волеизъявления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волеизъявления человека об отказе или согласии на изъятие у него после смерти органов (части органа) и (или) тканей (части ткани) в целях трансплантации производится в регистре граждан, выразивших право на посмертное донорство органов (части органа) и (или) тканей (части ткани), при непосредственном обращении в медицинскую организацию, оказывающую первичную медико-санитарную помощь (далее - ПМСП) или на веб-портале "электронного правительства" (далее – Портал).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использованы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 граждан, выразивших право на посмертное донорство органов (части органа) и (или) тканей (части ткани) (далее - Регистр)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-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посмертный донор - лицо, в возрасте восемнадцати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-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заявитель (далее – услугополучатель)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 по трансплантации;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трансплантации, являющийся штатным сотрудником Координационного центра по трансплантации;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Сбор, обработка и защита персональных данных осуществляется в соответствии с Кодексом и </w:t>
      </w:r>
      <w:r>
        <w:rPr>
          <w:rFonts w:ascii="Times New Roman"/>
          <w:b w:val="false"/>
          <w:i w:val="false"/>
          <w:color w:val="000000"/>
          <w:sz w:val="28"/>
        </w:rPr>
        <w:t>статьями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мая 2013 года "О персональных данных и их защите".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"Регистрация прижизненного отказа или согласия на посмертное донорство органов (части органа) и (или) тканей (части ткани) в целях трансплантации" (далее – государственная услуга) оказывается в ПМСП или на веб-портале "электронного правительства" (далее – услугодатель).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обращается к услугодателю, по месту прикрепления и заполняет заявление для регистрации прижизненного отказа или согласия на посмертное донорство органов (части органа) и (или) тканей (части ткани)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реестре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Услугодатель,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предоставления услугополучателем полного пакета документов, подтверждения прикрепления его в РПН и соответствия персональных данных, ответственное лицо ПМСП вносит сведения в регистр: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(далее – ИИН) услугополучателя;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заявления (сканированный документ).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Регистре регистрируются следующие заявления от услугополучателя: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прижизненном отказе на посмертное донорство органов (части органа) и (или) тканей (части ткани) в целях трансплантации;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прижизненном согласии на посмертное донорство органов (части органа) и (или) тканей (части ткани) в целях трансплантации.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внесения сведений в Регистр,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органов (части органа) и (или) тканей (части ткани) в целях трансплантации за подписью руководителя ПМСП, скрепленной печатью, по форме согласно приложениям 1, 2 к государственной услуге.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представления услугополучателем неполного пакета документов согласно перечню и (или) документов с истекшим сроком действия услугодатель отказывает в приеме заявления.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подаче заявления в электронном виде сведения о документе, удостоверяющем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в электронном формате, услугополучатель формирует заявление на получение государственной услуги на портале, подписанное ЭЦП. Результат оказания государственной услуги направляется услугополучателю в "Личный кабинет" в форме электронного документа.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внесение данных в информационную систему мониторинга оказания государственных услуг о стадии оказания государственной услуги обеспечивается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 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Республиканская государственная организация здравоохранения, предоставляющая информационные услуги для организаций и специалистов здравоохранения (далее – организация по информационной услуге), для регистрации и учета прижизненного волеизъявления граждан на посмертное донорство органов (части органа) и (или) тканей (части ткани) в целях трансплантации: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предоставляет доступ уполномоченным лицам к Регистру граждан, выразивших право на посмертное донорство органов (части органа) и (или) тканей (части ткани) в порядке, определенном уполномоченным органом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филиалы организации по информационной услуге, предоставляют доступ в регистр ответственным сотрудникам ПМСП как "Администратор регистра граждан, выразивших право на посмертное донорство органов (части органа) и (или) тканей (части ткани)".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ПМСП представляют в филиалы организации по информационной услуге списки своих ответственных сотрудников с копиями приказов о назначении для предоставления им доступа в Регистр, с целью регистрации прижизненного волеизъявления заявителя на посмертное донорство и выдачу справки о регистрации заявления.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Координационный центр по трансплантации представляет в организацию по информационной услуге список уполномоченных лиц с копией приказа о назначении для предоставления им доступа в Регистр с целью просмотра сведений прижизненного волеизъявления посмертного донора.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прижизненного согласия умершего на изъятие его органов (части органа) и (или) тканей (части ткани) для трансплантации, региональный трансплантационный координатор в течение шести часов уведомляет об этом супруга (супругу) или одного из близких родственников и предоставляет для ознакомления справку из Регистра, в случае отказа от ознакомления составляют акт об этом.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Супруг (супруга), а при его (ее) отсутствии - один из близких родственников после их уведомления заявляют о своем несогласии или согласии на изъятие органов (части органа) и (или) тканей (части ткани) у умершего в письменной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Жалоба на решение, действие (бездействие)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Жалоба услугополучателя, поступившая в адрес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решения услугодателя, услугополучатель может обжаловать результаты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для регистрации прижизненного отказа на посмертное донорство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органов (части органа) и (или) тканей (части ткани) в целях трансплантации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"___" 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(Номер, дата выдачи документа, удостоверяющего личность,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при жизни отказываюсь от посмертного донорства органов (части органа)  и (или) тканей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(части ткани) с целью трансплантации.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Даю согласие на занесение, сбор, обработку и хранение моих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_______________________________________________________________/_______________/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дачи прижизненного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волеизъявления человека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близких родственников об этом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для регистрации прижизненного согласия на посмертное донорство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органов (части органа) и (или) тканей (части ткани) в целях трансплантации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"___" 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(документ, удостоверяющий личность: номер,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Выберите один из возможных вариантов: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Я подтверждаю, что в случае установленного факта моей смерти любые мои внутренние органы и ткани могут быть изъяты для трансплантации (отметить нужное).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Можно забрать все органы, кроме указанных (отметить нужное):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сердце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почки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поджелудочная железа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легкие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глазные яблоки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ткани (кожа, мышцы, хрящи, костная ткань, кровеносные сосуды).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занесение, сбор, обработку и хранение моих персональных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/____________________/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"______"_______________ 20_____г.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дачи прижизненного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волеизъявления человека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639"/>
        <w:gridCol w:w="11"/>
        <w:gridCol w:w="89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65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1) Медицинские организации, оказывающие первичную медико-санитарную помощь;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правительства".</w:t>
            </w:r>
          </w:p>
          <w:bookmarkEnd w:id="66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срок оказания – в течение 1 (одного)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через портал - максимально допустимое время ожидания для сдачи пакета документов – не более 15 (пятнадцати)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через портал – 30 (тридцать)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через услугодателя - 1 (один) рабочий день.</w:t>
            </w:r>
          </w:p>
          <w:bookmarkEnd w:id="6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прижизненного отказа на посмертное донорство органов (части органа) и (или) тканей (части ткани) по форме согласно приложению 1 к настоящей государственной услуге;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прижизненного согласия на посмертное донорство органов (части органа) и (или) тканей (части ткани) по форме согласно приложению 2 к настоящей государственной услуге.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работ.</w:t>
            </w:r>
          </w:p>
          <w:bookmarkEnd w:id="68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для идентификации личности при непосредственном обращении к услугодателю;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по формам, согласно приложениям 1, 2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портал: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запроса.</w:t>
            </w:r>
          </w:p>
          <w:bookmarkEnd w:id="69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отсутствие прикрепления к данной медицинской организации первичной медико-санитарной помощи.</w:t>
            </w:r>
          </w:p>
          <w:bookmarkEnd w:id="70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услугодателя предусмотрены условия для обслуживания услугополучателей с ограниченными возможностями (пандусы и лифты).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вправе получить информацию о порядке и статусе оказания государственной услуги по контактным телефонам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      </w:r>
          </w:p>
          <w:bookmarkEnd w:id="7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или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в целях трансплантации"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Справка о регистрации прижизненного отказа на посмертное донорство органов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(части органа) и (или) тканей (части ткани) в целях трансплантации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___________________________________________________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заявление о прижизненном отказе на посмертное донорство органов (части органа) и (или) тканей (части ткани) в целях трансплантации зарегистрировано.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 года.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 организации первичной медико-санитарной помощи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подпись /__________/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первичной медико-санитарной помощи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или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в целях трансплантации"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Справка о регистрации прижизненного согласия на посмертное донорство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органов (части органа) и (или) тканей (части ткани) в целях трансплантации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_________________________________________________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заявление о прижизненном согласии на посмертное донорство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(части органа) и (или) тканей (части ткани) в целях трансплантации зарегистрировано.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20______ года.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 организации первичной медико-санитарной помощи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подпись /__________/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Печать организации 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первичной медико-санитарной помощи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Расписка о согласии или отказе на изъятие органов (части органа) и (или)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тканей (части ткани) в целях трансплантации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(№, дата выдачи документа, удостоверяющего личность,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даю согласие/отказываюсь (подчеркнуть нужное) на изъятие органов у умершего супруга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(супруги), близкого родственника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степень родства, фамилия, имя, отчество (при наличии) умершего)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целью трансплантации.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_______________________________________________________________/_____________/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20______г.  Дата подписания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ДСМ-308/2020</w:t>
            </w:r>
          </w:p>
        </w:tc>
      </w:tr>
    </w:tbl>
    <w:bookmarkStart w:name="z11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11381, опубликован 30 июня 2015 года в Информационно-правовой системе "Әділет").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февраля 2018 года № 43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16411, опубликован 3 апреля 2018 года в Эталонном контрольном банке НПА РК в электронном виде).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ДСМ-50/2020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20662, опубликован 20 мая 2020 года в Эталонном контрольном банке НПА РК в электронном виде).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