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96c5c" w14:textId="4196c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26 мая 2021 года № ҚР ДСМ -45. Зарегистрирован в Министерстве юстиции Республики Казахстан 28 мая 2021 года № 22866.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60)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7 июля 2020 года "О здоровье народа и системе здравоохранения" и подпунктом 1) статьи 10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-45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 (далее – Правила) разработаны в соответствии с подпунктом 60)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7 июля 2020 года "О здоровье народа и системе здравоохранения" и подпунктом 1) статьи 10 Закона Республики Казахстан от 15 апреля 2013 года "О государственных услугах" и определяют порядок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не распространяются на случаи пациентов, самостоятельно выехавших на лечение в зарубежные медицинские организации за счет личных средств.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профильный специалист – медицинский работник с высшим медицинским образованием, имеющий сертификат в области здравоохранения;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идентификационный номер (далее –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рабочий орган комиссии – координирующий орган по вопросам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 (далее – рабочий орган);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комиссия по направлению граждан Республики Казахстан на лечение в зарубежные медицинские организации в рамках гарантированного объема бесплатной медицинской помощи (далее – комиссия) – комиссия, созданная уполномоченным органом для решения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помощи, в составе представителей уполномоченного органа, специалистов рабочего органа комиссии, профильных специалистов, представителей неправительственных организаций, осуществляющих свою деятельность по оказанию помощи при различных заболеваниях;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пациент – физическое лицо, являющееся (являвшееся) потребителем медицинских услуг, независимо от наличия или отсутствия у него заболевания или состояния, требующего оказания медицинской помощи;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республиканская организация здравоохранения – организация здравоохранения, находящаяся в ведении уполномоченного органа, организации здравоохранения автономной организации образования, организаций образования в области здравоохранения и научные организации в области здравоохранения, а также медицинские организации Управления делами Президента Республики Казахстан;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гарантированный объем бесплатной медицинской помощи (далее – ГОБМП) – объем медицинской помощи, предоставляемой за счет бюджетных средств.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 оказанию государственной услуги "Прием и рассмотрение документов о целесообразности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помощи"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предусмотрен в стандарте государственной услуги "Прием и рассмотрение документов о целесообразности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помощи" (далее - Стандарт)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рассмотрения документов о целесообразности направления на лечение за рубеж и (или) привлечения зарубежных специалистов для проведения лечения в отечественных медицинских организациях граждан Республики Казахстан за счет бюджетных средств услугополучатель предоставляет документы, указанные в Стандарте местным исполнительным органам областей, городов Нур-Султана, Алматы и Шымкента (далее – услугодатель).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Услугодатель в день поступления документов согласно Стандарту, осуществляет их прием и регистрацию.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услугодателя с момента регистрации документов, указанных в Стандарте, проверяет полноту представленных документов.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случаях представления услугополучателем неполного пакета документов, предусмотренным Стандартом и (или) документов с истекшим сроком действия услугодатель отказывает в приеме заявления.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представления полного пакета документов услугодатель в течение 1 (одного) рабочего дня направляет в республиканскую организацию здравоохранения документы услугодателя.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Республиканская организация здравоохранения после получения пакета документов осуществляет мероприятия, указанные в пункте 12 настоящих Правил, по итогам рассмотрения пакета документов при положительном решении направляет заключение о направлении пациента на лечение за рубеж и (или) привлечения зарубежных специалистов для проведения лечения в отечественных медицинских организациях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уведомление о принятом решении о нецелесообразности направления пациента на лечение за рубеж и (или) привлечения зарубежных специалистов для проведения лечения в отечественных медицинских организациях услугодателю.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после получения ответа от республиканской организации здравоохранения направляет услугополучателю письменный ответ с приложением заключения республиканской организации здравоохранения о направлении пациента на лечение за рубеж и (или) привлечения зарубежных специалистов для проведения лечения в отечественных медицинских организациях, либо мотивированный отказ в оказание государственной услуги.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уполномоченного органа в области здравоохранения.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здравоохранения Республики Казахстан (далее – Министерство)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случаях несогласия с результатами оказанной государственной услуги, услугополучатель обращается в суд в порядке, установленном законодательством Республики Казахстан.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Адреса мест оказания государственной услуги размещены на интернет-ресурсе Министерства dsm.gov.kz, раздел "Государственные услуги".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Контактные телефоны справочных служб по вопросам оказания государственной услуги указаны на интернет-ресурсе Министерства dsm.gov.kz. Единый контакт-центр по вопросам оказания государственных услуг: 8-800-080-7777, 1414.</w:t>
      </w:r>
    </w:p>
    <w:bookmarkEnd w:id="39"/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Направление граждан Республики Казахстан на лечение за рубеж и (или) привлечение зарубежных специалистов для проведения лечения в отечественных медицинских организациях в рамках ГОБМП осуществляется в соответствии: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перечнем заболеваний, при которых граждане Республики Казахстан направляются на лечение за рубеж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 перечнем отдельных категорий граждан Республики Казахстан, направляемых на лечение за рубеж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решения о целесообразности направления пациента на лечение за рубеж и (или) привлечения зарубежных специалистов для проведения лечения в отечественных медицинских организациях принимается на уровне республиканских организации здравоохранения на основе заключений профильных специалистов.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затруднении в идентификации диагноза и инновационных технологий республиканской организацией здравоохранения организовывается консилиум, с участием ведущих профильных специалистов отечественных и (или) зарубежных медицинских организаций.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проведенных мероприятий при положительном результате первым руководителем республиканской организаций здравоохранения выдается заключение республиканской организации здравоохранения о направлении пациента на лечение за рубеж и (или) привлечении зарубежных специалистов для проведения лечения в отечественных медицинских организациях.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Республиканская организация здравоохранения вносит на рассмотрение рабочему органу на бумажном носителе и в электронном формате следующие документы: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 пациента;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выписка из истории болезни пациента (стационарная/амбулаторная), выданная республиканской медицинской организацией, содержащая результаты проведенных исследований (с приложением подтверждающих документов) и консультаций согласно клиническим протоколам диагностики и лечения сроком давности не более 30 (тридцати) рабочих дней, с приложением решения консилиума с участием не менее 3 (трех) ведущих профильных специалистов отечественных и (или) зарубежных медицинских организаций;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заключение республиканской организации здравоохранения о направлении пациента на лечение за рубеж и (или) привлечения зарубежных специалистов для проведения лечения в отечественных медицинских организациях, подписанное первым руководителем и заверенное гербовой печатью;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данные зарубежного специалиста для проведения лечения в отечественных медицинских организациях (в произвольной форме), программу лечения пациента с указанием перечня услуг и их стоимости на срок ее оказания (ценовое предложение).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лечения с привлечением зарубежных специалистов допускаются отечественные медицинские организации: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включенные в базу данных субъектов здравоохранения, претендующих на оказание медицинских услуг в рамках ГОБМП, согласно правилам закупа услуг у субъектов здравоохранения по оказанию медицинской помощи в рамках ГОБМП и (или) в системе обязательного социального медицинского страхования, утвержденного в соответствии с подпунктом 62)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7 июля 2020 года "О здоровье народа и системе здравоохранения" при соответствии профилю рассматриваемой технологии;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имеющие заключения о соответствии организации здравоохранения к предоставлению высокотехнологичной медицинской помощи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специализированной, в том числе высокотехнологичной медицинской помощи, утвержденным приказом Министра здравоохранения Республики Казахстан от 8 декабря 2020 года № ҚР ДСМ-238/2020 (зарегистрирован в Реестре государственной регистрации нормативных правовых актов за № 21746).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принимает решение о выборе отечественной медицинской организации, на базе которой будет проводиться лечение с привлечением зарубежных специалистов.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Рабочий орган в течение 1 (одного) рабочего дня со дня поступления заключения от республиканской организации здравоохранения о направлении пациента на лечение за рубеж и (или) привлечении зарубежных специалистов для проведения лечения в отечественных медицинских организациях в рамках ГОБМП вносит данные в информационную систему "лист ожидания", размещенную на сайте рабочего органа.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вынесения рекомендации о направлении граждан на лечение за рубеж и (или) привлечении зарубежных специалистов для проведения лечения в отечественных медицинских организациях в рамках ГОБМП рабочий орган: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рассматривает документы, указанные в пункте 13 настоящих Правил, представленные республиканской организацией здравоохранения в течение 1 (одного) рабочего дня со дня их получения на соответствие перечню заболеваний, при которых граждане Республики Казахстан направляются на лечение за рубеж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(или) перечню отдельных категорий граждан Республики Казахстан, направляемых на лечение за рубеж,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запрашивает у зарубежных медицинских организаций, программу лечения пациента с указанием перечня услуг и их стоимости на срок ее оказания (ценовое предложение) на следующий рабочий день со дня получения заключения республиканской организации здравоохранения для направления граждан на лечение за рубеж и (или) привлечения зарубежных специалистов для проведения лечения в отечественных медицинских организациях;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привлекает профильных специалистов республиканской организации здравоохранения, рекомендовавшей лечение за рубежом или привлечения зарубежных специалистов для проведения лечения в отечественных медицинских организациях, для проработки и согласования программы лечения пациентов, предоставленной зарубежной медицинской организацией;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онлайн консультации с зарубежными медицинскими организациями в случае запроса специалистов зарубежных медицинских организаций дополнительной информации о состоянии пациента, в течение 3 (трех) рабочих дней со дня поступления запроса;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формирует список пациентов, нуждающихся в организации лечения в отечественных медицинских организациях с привлечением зарубежных специалистов в плановом порядке в разрезе технологий;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поиск профильного зарубежного специалиста совместно с профильными республиканскими организациями здравоохранения для проведения лечения в отечественных медицинских организациях.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результатам осуществления мероприятий, предусмотренных пункта 15 настоящих Правил, рабочий орган представляет комиссии: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рекомендацию рабочего органа о направлении пациента на лечение за рубеж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течение 20 (двадцати) рабочих дней со дня получения заключения о направлении пациента на лечение за рубеж и (или) привлечения зарубежных специалистов для проведения лечения в отечественных медицинских организациях от республиканской организации здравоохранения;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рекомендацию рабочего органа о проведении лечения пациента в отечественных медицинских организациях с привлечением зарубежных специалистов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течение 90 (девяносто) рабочих дней со дня получения заключения о направлении пациента на лечение за рубеж и (или) привлечения зарубежных специалистов для проведения лечения в отечественных медицинских организациях от республиканской организации здравоохранения.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Комиссия является постоянно действующей экспертной комиссией при уполномоченном органе.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членов комиссии составляет нечетное число и не превышает 15 (пятнадцать) человек. В состав комиссии входят председатель, заместитель председателя, члены, секретарь.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Организационная деятельность комиссии обеспечивается секретарем комиссии. Секретарь комиссии не является членом комиссии и не имеет права голоса при принятии комиссией решений. Функции секретаря комиссии выполняет специалист уполномоченного органа.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и положение о деятельности комиссии утверждается приказом руководителя уполномоченного органа, либо лицом, исполняющим его обязанности и размещается на интернет-ресурсе уполномоченного органа.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Комиссия принимает решение: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направлении пациента на лечение за рубеж, включая наименование выбранной зарубежной медицинской организации, программу лечения, в том числе поэтапное лечение (при его необходимости), сумму договора, разрешение на приобретение авиа/железнодорожных билетов на пациента и сопровождающего лица (при его необходимости);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отказе в направлении на лечение за рубеж;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продлении сроков рассмотрения документов пациента с обоснованием;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проведении лечения пациента в отечественных медицинских организациях с привлечением зарубежных специалистов, включая данные зарубежного специалиста, сумму гонорара, программу лечения и наименование отечественной медицинской организации на базе которого проводится лечение;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 отказе в проведении лечения пациента, в отечественных медицинских организациях с привлечением зарубежных специалистов;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 выдаче рабочим органом гарантийного письма в зарубежную медицинскую организацию об обязательстве на оплату лечения;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 необходимости продолжения лечения пациента в зарубежной медицинской организации при изменении программы лечения с заключением дополнительного соглашения и увеличения суммы договора на не более 10 (десять) процентов от суммы договора в период нахождения пациента на лечении;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 необходимости продолжения лечения пациента в зарубежной медицинской организации при изменении программы лечения с заключением дополнительного соглашения без увеличения общей суммы договора в период нахождения пациента на лечении;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 уменьшении суммы договора с заключением дополнительного соглашения;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 необходимости продления срока действия договора без увеличения общей суммы договора с заключением дополнительного соглашения;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 отмене ранее принятого решения комиссии;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 утверждении перечня зарубежных медицинских организаций.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принимается в каждом случае индивидуально с учетом мнений членов комиссии, которые указываются в протокольном решение.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Рабочий орган на основании протокольного решения комиссии о направлении пациента на лечение за рубеж и (или) привлечении зарубежных специалистов для проведения лечения в отечественных медицинских организациях заключает договор с зарубежной медицинской организацией на предоставление медицинских услуг гражданам Республики Казахстан или с отечественной медицинской организацией на лечение пациента, с привлечением зарубежных специалистов в соответствие с гражданским законодательством в течение 10 (десяти) рабочих дней со дня проведения заседания комиссии.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одобрении лечения пациента в зарубежной медицинской организации, пациент или его законный представитель подписывает: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согласие пациента с правилами направления за рубеж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согласие пациента на фото и видеосъемку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согласие пациента об отказе финансовых сборов на лечение за рубежом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предоставлении зарубежной медицинской организацией рабочему органу рекомендации о необходимости продолжения лечения пациента в зарубежной медицинской организации и (или) изменения программы лечения пациента рабочий орган рассматривает и согласовывает программу лечения с профильными специалистами республиканской организации здравоохранения.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орган по результатам согласования выносит на рассмотрение комиссии документы, представленные зарубежной медицинской организацией, и заключение профильного специалиста республиканской организации здравоохранения о целесообразности продолжения лечения в данной зарубежной медицинской организации.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пациенту повторной трансплантации заключается новый договор.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орган уведомляет зарубежную медицинскую организацию о принятом комиссией решении в течение 2 (двух) рабочих дней со дня его принятия.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После завершения лечения пациента и предоставления выписного эпикриза пациента рабочий орган организует онлайн консультацию с зарубежной медицинской организацией с участием не менее 2 (двух) отечественных профильных специалистов, в том числе профильного специалиста республиканской организации здравоохранения, предоставившей заключение о направлении пациента на лечение за рубеж, для определения соответствия объема медицинских услуг, оказанных зарубежной медицинской организацией.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Итоги онлайн консультации оформляются протоколом.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лечение за рубеж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привлечения 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специалистов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в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организациях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</w:p>
        </w:tc>
      </w:tr>
    </w:tbl>
    <w:bookmarkStart w:name="z10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"Прием и рассмотрение документов о целесообразности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помощи"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Нур-Султана, Алматы и Шымкента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осуществляется через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– с момента сдачи услугополучателем сведений услугодателю - в течение 2 (двух) рабочих дней; максимально допустимое время сдачи услугополучателем сведений услугодателю - 30 (тридцать)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Письменный ответ с приложением заключения республиканской организации здравоохранения о направлении пациента на лечение за рубеж и (или) привлечения зарубежных специалистов для проведения лечения в отечественных медицинских организациях, либо мотивированный отказ в оказание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физическим лицам 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Услугодатели – с понедельника по пятницу с 9.00 часов до 18.30 часов с перерывом на обед с 13.00 часов до 14.30 часов, кроме выходных и праздничных дней согласно Трудовому законодательству Республики Казахстан от 23 ноября 2015 года.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в произвольной форме;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 удостоверяющий личность, для идентификации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выписка из истории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болезни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пациента (сроки давности не более 30 (тридцать)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проверки, установленным настоящими Правилами.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 Министерства dsm.gov.kz, раздел "Государственные услуги".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людей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указаны на интернет-ресурсе Министерства dsm.gov.kz. Единый контакт-центр по вопросам оказания государственных услуг: 8-800-080-7777, 1414.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лечение за рубеж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привлечения 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специалистов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в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организациях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</w:p>
        </w:tc>
      </w:tr>
    </w:tbl>
    <w:bookmarkStart w:name="z112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республиканской организации здравоохранения о направлении пациента на лечение за рубеж и (или) привлечения зарубежных специалистов для проведения лечения в отечественных медицинских организациях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пациента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клинический диагноз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Сопутствующий диагноз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Рекомендуемое лечение (указать конкретно манипуляцию)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необходимости направления пациента на лечение за рубеж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Нуждается (обосновать)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Не нуждается (нужное подчеркнуть)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необходимости проведения лечения пациента в отечественных медицинских организациях с привлечением зарубежных специалистов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Нуждается (обосновать)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Не нуждается (нужное подчеркнуть)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Подтверждение, что данная технология не выполняется ни в одной организации здравоохранения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эффект лечения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направления на трансплантацию органов и тканей прилагаются сведения о наличии/отсутствии доноров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Данные типирования (прилагаются) – да/нет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Данные, подтверждающие отсутствие родственных доноров (прилагаются) – да/нет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Данные, подтверждающие отсутствие доноров в стране (прилагаются) – да/нет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Данные предварительного поиска в международных регистрах (прилагаются) – да/нет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Наличие маркеров вируса гепатита С проведенные в Республиканской референс-лаборатории службы крови (результат прилагается)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необходимости сопровождающего лица при направлении пациента на лечение за рубеж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Нуждается (обосновать)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Не нуждается (нужное подчеркнуть)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 заключения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0" w:id="105"/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Подписывая данное заключение, руководитель организации здравоохранения несет 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ответственность за достоверность предоставленных данных </w:t>
      </w:r>
    </w:p>
    <w:p>
      <w:pPr>
        <w:spacing w:after="0"/>
        <w:ind w:left="0"/>
        <w:jc w:val="both"/>
      </w:pPr>
      <w:bookmarkStart w:name="z121" w:id="106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республиканской организации здравоохранения 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/____________/__________________________________________________________/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                         (Ф.И.О. 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лечение за рубеж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привлечения 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специалистов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в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организациях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заболеваний, при которых граждане Республики Казахстан направляются на лечение за рубеж 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приказом Министра здравоохранения РК от 02.07.2021 </w:t>
      </w:r>
      <w:r>
        <w:rPr>
          <w:rFonts w:ascii="Times New Roman"/>
          <w:b w:val="false"/>
          <w:i w:val="false"/>
          <w:color w:val="ff0000"/>
          <w:sz w:val="28"/>
        </w:rPr>
        <w:t>№ ҚР ДСМ-57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Артериовенозные мальформации и опухоли, требующие радиохирургического метода лечения (гамма-нож) ввиду локализации в хирургически недоступных функционально значимых областях головного мозга.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Артериовенозные мальформации сосудов ствола головного мозга, спинного мозга и артериальные аневризмы для эндоваскулярного лечения.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Опухоли основания черепа для трансорального удаления.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Злокачественные новообразования глаза, требующие радиохирургического лечения (гамма-нож, радиоактивные аппликаторы).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Кератопротезирование.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Заболевания, требующие трансплантации тканей (части ткани) или органов (части органов), за исключением аутологичных и родственных трансплантаций гемопоэтических стволовых клеток взрослых и детей, кроме заболеваний, при которых эта методика лечения не может быть выполнена в связи с отсутствием требуемых технологий в Республике Казахстан, а также трансплантации роговицы.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Стенозы гортани.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Стенозы трахеи.</w:t>
      </w:r>
    </w:p>
    <w:bookmarkEnd w:id="115"/>
    <w:bookmarkStart w:name="z18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Нейроэндокринные опухоли радионуклидной терапией изотопом Lu (лютецией) 177.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лечение за рубеж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привлечения 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специалистов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в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организациях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</w:p>
        </w:tc>
      </w:tr>
    </w:tbl>
    <w:bookmarkStart w:name="z134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отдельных категорий граждан Республики Казахстан, направляемых на лечение за рубеж 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Дети в возрасте до 18 лет при наличии показаний на высокотехнологичную медицинскую помощь, которые не проводятся в Республике Казахстан.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исключительных случаях по поручению Президента Республики Казахстан, Премьер-Министра Республики Казахстан, сотрудники </w:t>
      </w:r>
      <w:r>
        <w:rPr>
          <w:rFonts w:ascii="Times New Roman"/>
          <w:b w:val="false"/>
          <w:i w:val="false"/>
          <w:color w:val="000000"/>
          <w:sz w:val="28"/>
        </w:rPr>
        <w:t>правоохранительных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органов, служащие Вооруженных Сил Республики Казахстан, получившие тяжелые травмы и увечья при исполнении служебных обязанностей, при наличии показаний на </w:t>
      </w:r>
      <w:r>
        <w:rPr>
          <w:rFonts w:ascii="Times New Roman"/>
          <w:b w:val="false"/>
          <w:i w:val="false"/>
          <w:color w:val="000000"/>
          <w:sz w:val="28"/>
        </w:rPr>
        <w:t>высокотехнологичную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медицинскую помощь, которые не проводятся в Республике Казахстан.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лечение за рубеж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привлечения 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специалистов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в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организациях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Рекомендация рабочего органа о направлении пациента на лечение за рубеж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пациента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Клинический диагноз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Сопутствующий диагноз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Проведенное лечение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Проведенные лабораторно-диагностические исследования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республиканской организации здравоохранения о необходимости направления пациента на лечение за рубеж и (или) привлечения зарубежных специалистов для проведения лечения в отечественных медицинских организациях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Нуждается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Не нуждается (нужное подчеркнуть)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лечения в медицинских центрах за рубежом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лечения пациента со сметой расходов (прилагается)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 зарубежная медицинская организация (страна)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Нуждаемость в сопровождении (указать причину)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направления на госпитализацию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1" w:id="122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рабочего органа /___________/__________________________________/    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\ (Ф.И.О.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лечение за рубеж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привлечения 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специалистов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в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организациях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4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Рекомендация рабочего органа о проведении лечения пациента в отечественных медицинских организациях с привлечением зарубежных специалистов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пациента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Клинический диагноз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Сопутствующий диагноз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Проведенное лечение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Проведенные лабораторно-диагностические исследования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республиканской организации здравоохранения о необходимости направления пациента на лечение за рубеж и (или) привлечения зарубежных специалистов для проведения лечения в отечественных медицинских организациях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Нуждается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Не нуждается (нужное подчеркнуть)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Отечественная медицинская организация (место проведения лечения)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привлекаемом зарубежном специалисте (перечень необходимых документов согласно действующему законодательству РК, обоснование о выборе зарубежного специалиста)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 расходов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программа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проведения лечения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6" w:id="125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рабочего органа /___________/________________________________/     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\ (Ф.И.О.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лечение за рубеж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привлечения 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специалистов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в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организациях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личности №___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проживания___________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______________________</w:t>
            </w:r>
          </w:p>
        </w:tc>
      </w:tr>
    </w:tbl>
    <w:bookmarkStart w:name="z150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Согласие пациента с правилами направления за рубеж</w:t>
      </w:r>
    </w:p>
    <w:bookmarkEnd w:id="126"/>
    <w:p>
      <w:pPr>
        <w:spacing w:after="0"/>
        <w:ind w:left="0"/>
        <w:jc w:val="both"/>
      </w:pPr>
      <w:bookmarkStart w:name="z151" w:id="127"/>
      <w:r>
        <w:rPr>
          <w:rFonts w:ascii="Times New Roman"/>
          <w:b w:val="false"/>
          <w:i w:val="false"/>
          <w:color w:val="000000"/>
          <w:sz w:val="28"/>
        </w:rPr>
        <w:t>
      Я, (подчеркнуть) пациент/законный представитель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пациента/законного представителя)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настоящим заявляю, что понимаю и принимаю на себя все возможные риски, связанные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поездкой на лечение в зарубежную медицинскую организацию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зарубежной медицинской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(страна, город, адрес зарубежной медицинской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период с _____ до ______окончания лечения______.</w:t>
      </w:r>
    </w:p>
    <w:bookmarkStart w:name="z15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подтверждаю, что специалистами рабочего органа до меня доведена информация о рейсах, координатах зарубежной медицинской организации куда меня (моего ребенка) направляют на лечение за счет бюджетных средств, а также проинформирован (а) о программе, видах и условиях лечения.</w:t>
      </w:r>
    </w:p>
    <w:bookmarkEnd w:id="128"/>
    <w:bookmarkStart w:name="z15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 о необходимости соблюдения Правил внутреннего распорядка (режим) зарубежной медицинской организации.</w:t>
      </w:r>
    </w:p>
    <w:bookmarkEnd w:id="129"/>
    <w:bookmarkStart w:name="z15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от вылета в страну (__________), информирую рабочий орган посредством электронной и факсимильной связи (написав на электронный адрес: и позвонив по номерам:).</w:t>
      </w:r>
    </w:p>
    <w:bookmarkEnd w:id="130"/>
    <w:bookmarkStart w:name="z15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Предоставлю рабочему органу оригиналы подтверждающих документов по проезду в обе стороны (посадочный талон).</w:t>
      </w:r>
    </w:p>
    <w:bookmarkEnd w:id="131"/>
    <w:bookmarkStart w:name="z15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требованию рабочего органа, а также по прибытию в Республику Казахстан предоставлю медицинские документы и информацию о ходе и результатах получения комплексного медицинского лечения в зарубежной медицинской организации (выписка) любым известным способом и/или на электронный адрес: _____________</w:t>
      </w:r>
    </w:p>
    <w:bookmarkEnd w:id="132"/>
    <w:bookmarkStart w:name="z15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информированного согласия мной прочитан, поняты смысл и назначение данного документа. Данное информированное добровольное согласие действительно с момента заключения на весь период получения медицинской помощи.</w:t>
      </w:r>
    </w:p>
    <w:bookmarkEnd w:id="133"/>
    <w:bookmarkStart w:name="z15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согласен (согласна) на медицинское вмешательство мне (моему ребенку) в указанной зарубежной медицинской организации.</w:t>
      </w:r>
    </w:p>
    <w:bookmarkEnd w:id="134"/>
    <w:bookmarkStart w:name="z15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ознакомлен (ознакомлена) и согласен (согласна) со всеми пунктами настоящего документа, положения которого мне разъяснены, мною поняты, и добровольно даю свое согласие на обследование и лечение в предложенном объеме.</w:t>
      </w:r>
    </w:p>
    <w:bookmarkEnd w:id="135"/>
    <w:bookmarkStart w:name="z16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 20___г.  _________________________/подпись/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лечение за рубеж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привлечения 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специалистов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в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организациях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3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Согласие пациента на фото и видеосъемку </w:t>
      </w:r>
    </w:p>
    <w:bookmarkEnd w:id="137"/>
    <w:p>
      <w:pPr>
        <w:spacing w:after="0"/>
        <w:ind w:left="0"/>
        <w:jc w:val="both"/>
      </w:pPr>
      <w:bookmarkStart w:name="z164" w:id="138"/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_______________________________________________________________________,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(ФИО родителя или законного представителя)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даю свое согласие на использование на безвозмездной основе фото и видеоматериалов,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исключительно в следующих целях: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размещение на сайте Министерства Здравоохранения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Неакционерное общество "Фонд социального медицинского страхования";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размещения в рекламных видео и фотоматериалах и печатной продукции медицинской организации.</w:t>
      </w:r>
    </w:p>
    <w:p>
      <w:pPr>
        <w:spacing w:after="0"/>
        <w:ind w:left="0"/>
        <w:jc w:val="both"/>
      </w:pPr>
      <w:bookmarkStart w:name="z165" w:id="139"/>
      <w:r>
        <w:rPr>
          <w:rFonts w:ascii="Times New Roman"/>
          <w:b w:val="false"/>
          <w:i w:val="false"/>
          <w:color w:val="000000"/>
          <w:sz w:val="28"/>
        </w:rPr>
        <w:t xml:space="preserve">
      Я проинформирован (а), что возможна обработка фото и видеоматериалов для 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улучшения качества и изменения фона.</w:t>
      </w:r>
    </w:p>
    <w:bookmarkStart w:name="z16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Данное согласие действует в течение срока хранения информации.</w:t>
      </w:r>
    </w:p>
    <w:bookmarkEnd w:id="140"/>
    <w:p>
      <w:pPr>
        <w:spacing w:after="0"/>
        <w:ind w:left="0"/>
        <w:jc w:val="both"/>
      </w:pPr>
      <w:bookmarkStart w:name="z167" w:id="141"/>
      <w:r>
        <w:rPr>
          <w:rFonts w:ascii="Times New Roman"/>
          <w:b w:val="false"/>
          <w:i w:val="false"/>
          <w:color w:val="000000"/>
          <w:sz w:val="28"/>
        </w:rPr>
        <w:t xml:space="preserve">
      Я подтверждаю, что, давая такое согласие, я действую по собственной воле и в 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собственных интересах.</w:t>
      </w:r>
    </w:p>
    <w:bookmarkStart w:name="z16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 _____________/_______________/___________ /</w:t>
      </w:r>
    </w:p>
    <w:bookmarkEnd w:id="142"/>
    <w:bookmarkStart w:name="z16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и      Расшифровка подписи дата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лечение за рубеж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привлечения 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специалистов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в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организациях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2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Согласие пациента об отказе финансовых сборов на лечение за рубежом</w:t>
      </w:r>
    </w:p>
    <w:bookmarkEnd w:id="144"/>
    <w:p>
      <w:pPr>
        <w:spacing w:after="0"/>
        <w:ind w:left="0"/>
        <w:jc w:val="both"/>
      </w:pPr>
      <w:bookmarkStart w:name="z173" w:id="145"/>
      <w:r>
        <w:rPr>
          <w:rFonts w:ascii="Times New Roman"/>
          <w:b w:val="false"/>
          <w:i w:val="false"/>
          <w:color w:val="000000"/>
          <w:sz w:val="28"/>
        </w:rPr>
        <w:t xml:space="preserve">
      Я, _______________________________________________________________________, 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(ФИО родителя или законного представителя)</w:t>
      </w:r>
    </w:p>
    <w:p>
      <w:pPr>
        <w:spacing w:after="0"/>
        <w:ind w:left="0"/>
        <w:jc w:val="both"/>
      </w:pPr>
      <w:bookmarkStart w:name="z174" w:id="146"/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гражданин (ка) Республики Казахстан даю свое согласие на отказ от сбора денег с 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 Республики Казахстан и других Республик на лечение в зарубежной медицинской организации.</w:t>
      </w:r>
    </w:p>
    <w:bookmarkStart w:name="z17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проинформирован (а), что лечение за рубеж будет оплачено за счет бюджетных средств.</w:t>
      </w:r>
    </w:p>
    <w:bookmarkEnd w:id="147"/>
    <w:p>
      <w:pPr>
        <w:spacing w:after="0"/>
        <w:ind w:left="0"/>
        <w:jc w:val="both"/>
      </w:pPr>
      <w:bookmarkStart w:name="z176" w:id="148"/>
      <w:r>
        <w:rPr>
          <w:rFonts w:ascii="Times New Roman"/>
          <w:b w:val="false"/>
          <w:i w:val="false"/>
          <w:color w:val="000000"/>
          <w:sz w:val="28"/>
        </w:rPr>
        <w:t xml:space="preserve">
      Я подтверждаю, что, давая такое согласие, я действую по собственной воле и в 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собственных интересах.</w:t>
      </w:r>
    </w:p>
    <w:p>
      <w:pPr>
        <w:spacing w:after="0"/>
        <w:ind w:left="0"/>
        <w:jc w:val="both"/>
      </w:pPr>
      <w:bookmarkStart w:name="z177" w:id="149"/>
      <w:r>
        <w:rPr>
          <w:rFonts w:ascii="Times New Roman"/>
          <w:b w:val="false"/>
          <w:i w:val="false"/>
          <w:color w:val="000000"/>
          <w:sz w:val="28"/>
        </w:rPr>
        <w:t>
      /_________________/ _________________ / ______________ /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Подпись       Расшифровка подписи дата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-45</w:t>
            </w:r>
          </w:p>
        </w:tc>
      </w:tr>
    </w:tbl>
    <w:bookmarkStart w:name="z179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bookmarkEnd w:id="150"/>
    <w:bookmarkStart w:name="z18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июня 2015 года № 544 "Об утверждении Правил направления граждан Республики Казахстан на лечение за рубеж за счет бюджетных средств" (зарегистрирован в Реестре государственной регистрации нормативных правовых актов за № 11795).</w:t>
      </w:r>
    </w:p>
    <w:bookmarkEnd w:id="151"/>
    <w:bookmarkStart w:name="z18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12 июля 2016 года № 608 "О внесении изменения в приказ Министра здравоохранения и социального развития Республики Казахстан от 30 июня 2015 года № 544 "Об утверждении Правил направления граждан Республики Казахстан на лечение за рубеж за счет бюджетных средств" (зарегистрирован в Реестре государственной регистрации нормативных правовых актов за № 14169).</w:t>
      </w:r>
    </w:p>
    <w:bookmarkEnd w:id="152"/>
    <w:bookmarkStart w:name="z18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июня 2017 года № 399 "О внесении изменения в приказ Министра здравоохранения и социального развития Республики Казахстан от 30 июня 2015 года № 544 "Об утверждении Правил направления граждан Республики Казахстан на лечение за рубеж за счет бюджетных средств" (зарегистрирован в Реестре государственной регистрации нормативных правовых актов за № 15339).</w:t>
      </w:r>
    </w:p>
    <w:bookmarkEnd w:id="153"/>
    <w:bookmarkStart w:name="z18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декабря 2017 года № 918 "О внесении изменения в приказ Министра здравоохранения и социального развития Республики Казахстан от 30 июня 2015 года № 544 "Об утверждении Правил направления граждан Республики Казахстан на лечение за рубеж за счет бюджетных средств" (зарегистрирован в Реестре государственной регистрации нормативных правовых актов за № 16107).</w:t>
      </w:r>
    </w:p>
    <w:bookmarkEnd w:id="154"/>
    <w:bookmarkStart w:name="z18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мая 2020 года № ҚР ДСМ-46/2020 "О внесении изменения в приказ Министра здравоохранения и социального развития Республики Казахстан от 30 июня 2015 года № 544 "Об утверждении Правил направления граждан Республики Казахстан на лечение за рубеж за счет бюджетных средств" (зарегистрирован в Реестре государственной регистрации нормативных правовых актов за № 20620).</w:t>
      </w:r>
    </w:p>
    <w:bookmarkEnd w:id="1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