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c2dba" w14:textId="33c2d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оказания государственных услуг в области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18 мая 2020 года № ҚР ДСМ-49/2020. Зарегистрирован в Министерстве юстиции Республики Казахстан 19 мая 2020 года № 20665.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правила оказания государственной услуги "Предоставление сведений с Центра фтизиопульмонологии "Фтизиатрия"";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правила оказания государственной услуги "Предоставление сведений с Центра психического здоровья "Психиатрия"";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правила оказания государственной услуги "Предоставление сведений с Центра психического здоровья "Наркология"".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здравоохранения РК от 17.06.2021 </w:t>
      </w:r>
      <w:r>
        <w:rPr>
          <w:rFonts w:ascii="Times New Roman"/>
          <w:b w:val="false"/>
          <w:i w:val="false"/>
          <w:color w:val="000000"/>
          <w:sz w:val="28"/>
        </w:rPr>
        <w:t>№ ҚР ДСМ -51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медико-социальной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Л.М.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 А. 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 " _______________ 2020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ДСМ-49/2020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"Предоставление сведений с Центра фтизиопульмонологии "Фтизиатрия"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здравоохранения РК от 17.06.2021 </w:t>
      </w:r>
      <w:r>
        <w:rPr>
          <w:rFonts w:ascii="Times New Roman"/>
          <w:b w:val="false"/>
          <w:i w:val="false"/>
          <w:color w:val="ff0000"/>
          <w:sz w:val="28"/>
        </w:rPr>
        <w:t>№ ҚР ДСМ -51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1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"Предоставление сведений с Центра фтизиопульмонологии "Фтизиатрия""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Закон) и определяют порядок оказания государственной услуги "Предоставление сведений с Центра фтизиопульмонологии "Фтизиатрия"" (далее – государственная услуга).</w:t>
      </w:r>
    </w:p>
    <w:bookmarkEnd w:id="14"/>
    <w:bookmarkStart w:name="z1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организациями здравоохранения (далее – услугодатель) через веб-портал "электронного правительства" www.egov.kz (далее – портал) физическим лицам (далее – услугополучатель).</w:t>
      </w:r>
    </w:p>
    <w:bookmarkEnd w:id="15"/>
    <w:bookmarkStart w:name="z1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6"/>
    <w:bookmarkStart w:name="z1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получения государственной услуги услугополучатель через портал подает электронный запрос, где в "личный кабинет" услугополучателю направляется уведомление – отчет о принятии запроса с указанием даты и времени получения результата государственной услуги, при этом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17"/>
    <w:bookmarkStart w:name="z1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может быть получена услугополучателем в отношении себя, а также в отношении другого лица, после получения его согласия, предоставленного из кабинета пользователя на веб-портале "электронного правительства" либо посредством зарегистрированного на веб-портале "электронного правительства" абонентского номера сотовой связи лица путем передачи одноразового пароля или путем отправления короткого текстового сообщения в качестве ответа на уведомление портала.</w:t>
      </w:r>
    </w:p>
    <w:bookmarkEnd w:id="18"/>
    <w:bookmarkStart w:name="z1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Услугодатели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правительства".</w:t>
      </w:r>
    </w:p>
    <w:bookmarkEnd w:id="19"/>
    <w:bookmarkStart w:name="z1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0"/>
    <w:bookmarkStart w:name="z1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 услуги" (зарегистрирован в Реестре государственной регистрации нормативных правовых актов под № 8555).</w:t>
      </w:r>
    </w:p>
    <w:bookmarkEnd w:id="21"/>
    <w:bookmarkStart w:name="z1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Внесение данных в информационную систему мониторинга оказания государственных услуг автоматизировано.</w:t>
      </w:r>
    </w:p>
    <w:bookmarkEnd w:id="22"/>
    <w:bookmarkStart w:name="z1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Обжалование решений, действий (бездействия) услугодателя и (или) его должностных лиц по вопросам оказания государственных услуг</w:t>
      </w:r>
    </w:p>
    <w:bookmarkEnd w:id="23"/>
    <w:bookmarkStart w:name="z1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Жалоба на решение, действий (бездействия) услугодателя подается в уполномоченный орган в области здравоохранения и (или)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24"/>
    <w:bookmarkStart w:name="z1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Жалоба подается в письменной форме по почте, посредством портала либо нарочно через канцелярию услугодателя.</w:t>
      </w:r>
    </w:p>
    <w:bookmarkEnd w:id="25"/>
    <w:bookmarkStart w:name="z1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жалобе услугополучателя указываются:</w:t>
      </w:r>
    </w:p>
    <w:bookmarkEnd w:id="26"/>
    <w:bookmarkStart w:name="z1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его наличии);</w:t>
      </w:r>
    </w:p>
    <w:bookmarkEnd w:id="27"/>
    <w:bookmarkStart w:name="z1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идентификационный номер;</w:t>
      </w:r>
    </w:p>
    <w:bookmarkEnd w:id="28"/>
    <w:bookmarkStart w:name="z1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почтовый адрес и контактный телефон.</w:t>
      </w:r>
    </w:p>
    <w:bookmarkEnd w:id="29"/>
    <w:bookmarkStart w:name="z1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Подтверждением принятия жалобы является ее регистрация (штамп, входящий номер и дата) в канцелярии уполномоченный органа в области здравоохранения и (или) в уполномоченного органа по оценке и контролю за качеством оказания государственных услуг с указанием даты и времени, фамилии и инициалов(-а) должностного лица, принявшего жалобу, срока и места получения ответа на поданную жалобу.</w:t>
      </w:r>
    </w:p>
    <w:bookmarkEnd w:id="30"/>
    <w:bookmarkStart w:name="z1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Жалоба услугополучателя по вопросам оказания государственных услуг, подлежит рассмотрению в течение 15 (пятнадцати) рабочих дней со дня ее регистрации. Мотивированный ответ о результатах рассмотрения жалобы направляется услугополучателю по почте, либо выдается нарочно в канцелярии услугодателя.</w:t>
      </w:r>
    </w:p>
    <w:bookmarkEnd w:id="31"/>
    <w:bookmarkStart w:name="z1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(отметки о доставке, регистрации, исполнении, ответ о рассмотрении или отказе в рассмотрении).</w:t>
      </w:r>
    </w:p>
    <w:bookmarkEnd w:id="32"/>
    <w:bookmarkStart w:name="z1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случае несогласия с результатами оказанной государственной услуги, услугополучатель имеет право обратиться в суд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"Предоставление сведений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фтизиопульмонологии "Фтизиатрия""</w:t>
            </w:r>
          </w:p>
        </w:tc>
      </w:tr>
    </w:tbl>
    <w:bookmarkStart w:name="z14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"Предоставление сведений с Центра фтизиопульмонологии "Фтизиатрия""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1738"/>
        <w:gridCol w:w="10056"/>
      </w:tblGrid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здравоохранения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услугополучателя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Способы предоставления государственной услуги 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подачи запроса на портал услугополучателем – 30 (тридцать) минут.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состоянии или несостоянии на диспансерном учете больных туберкулезом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в режиме просмотра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 круглосуточно, за исключением технических перерывов, связанных с проведением ремонтных работ.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Электронный запрос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Отсутствие согласия лица, в отношение которого был сделан запрос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"1414", 8-800-080-7777 Условия получения услуги третьими лицами: 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 цифровых документов доступен для пользователей, авторизованных в мобильном приложении.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использования цифрового документа необходимо пройти авторизацию в мобильном приложении с использованием электронно-цифровой подписи или одноразового пароля, далее перейти в раздел "Цифровые документы" и выбрать необходимый документ.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сведений – 10 календарных дней.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"Предоставление сведений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фтизиопульмонологии "Фтизиатрия""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Сведения/Мәлімет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(о состоянии или несостоянии на диспансерном учете больных туберкулезом)</w:t>
      </w:r>
    </w:p>
    <w:bookmarkEnd w:id="35"/>
    <w:bookmarkStart w:name="z19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Берілген күні ________________________________________________</w:t>
      </w:r>
    </w:p>
    <w:bookmarkEnd w:id="36"/>
    <w:bookmarkStart w:name="z19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</w:t>
      </w:r>
    </w:p>
    <w:bookmarkEnd w:id="37"/>
    <w:bookmarkStart w:name="z20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 (ол болған жағдайда) ___________________________________</w:t>
      </w:r>
    </w:p>
    <w:bookmarkEnd w:id="38"/>
    <w:bookmarkStart w:name="z20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</w:t>
      </w:r>
    </w:p>
    <w:bookmarkEnd w:id="39"/>
    <w:bookmarkStart w:name="z20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Туған күні __________________________________________________</w:t>
      </w:r>
    </w:p>
    <w:bookmarkEnd w:id="40"/>
    <w:bookmarkStart w:name="z20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</w:t>
      </w:r>
    </w:p>
    <w:bookmarkEnd w:id="41"/>
    <w:bookmarkStart w:name="z20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Мекен жайы _________________________________________________</w:t>
      </w:r>
    </w:p>
    <w:bookmarkEnd w:id="42"/>
    <w:bookmarkStart w:name="z20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(место жительства)</w:t>
      </w:r>
    </w:p>
    <w:bookmarkEnd w:id="43"/>
    <w:bookmarkStart w:name="z20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Диспансерлік есепте тұратыны (тұрмайтыны)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состоит/не состоит_________</w:t>
      </w:r>
    </w:p>
    <w:bookmarkEnd w:id="44"/>
    <w:bookmarkStart w:name="z20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диспансерном учете</w:t>
      </w:r>
    </w:p>
    <w:bookmarkEnd w:id="45"/>
    <w:bookmarkStart w:name="z20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Деректер _________________________ақпараттық жұйесімен берілген</w:t>
      </w:r>
    </w:p>
    <w:bookmarkEnd w:id="46"/>
    <w:bookmarkStart w:name="z20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предоставлены информационной системой _______________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ДСМ-49/2020</w:t>
            </w:r>
          </w:p>
        </w:tc>
      </w:tr>
    </w:tbl>
    <w:bookmarkStart w:name="z5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"Предоставление сведений с Центра психического здоровья "Психиатрия"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здравоохранения РК от 17.06.2021 </w:t>
      </w:r>
      <w:r>
        <w:rPr>
          <w:rFonts w:ascii="Times New Roman"/>
          <w:b w:val="false"/>
          <w:i w:val="false"/>
          <w:color w:val="ff0000"/>
          <w:sz w:val="28"/>
        </w:rPr>
        <w:t>№ ҚР ДСМ -51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1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9"/>
    <w:bookmarkStart w:name="z21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"Предоставление сведений с Центра психического здоровья "Психиатрия""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Закон) и определяют порядок оказания государственной услуги "Предоставление сведений с Центра психического здоровья "Психиатрия"" (далее – государственная услуга).</w:t>
      </w:r>
    </w:p>
    <w:bookmarkEnd w:id="50"/>
    <w:bookmarkStart w:name="z21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организациями здравоохранения (далее – услугодатель) через веб-портал "электронного правительства" www.egov.kz (далее – портал) физическим лицам (далее – услугополучатель).</w:t>
      </w:r>
    </w:p>
    <w:bookmarkEnd w:id="51"/>
    <w:bookmarkStart w:name="z21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52"/>
    <w:bookmarkStart w:name="z21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получения государственной услуги услугополучатель через портал подает электронный запрос, где в "личный кабинет" услугополучателю направляется уведомление – отчет о принятии запроса с указанием даты и времени получения результата государственной услуги, при этом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53"/>
    <w:bookmarkStart w:name="z21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может быть получена услугополучателем в отношении себя, а также в отношении другого лица, после получения его согласия, предоставленного из кабинета пользователя на веб-портале "электронного правительства" либо посредством зарегистрированного на веб-портале "электронного правительства" абонентского номера сотовой связи лица путем передачи одноразового пароля или путем отправления короткого текстового сообщения в качестве ответа на уведомление портала.</w:t>
      </w:r>
    </w:p>
    <w:bookmarkEnd w:id="54"/>
    <w:bookmarkStart w:name="z21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Услугодатели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правительства".</w:t>
      </w:r>
    </w:p>
    <w:bookmarkEnd w:id="55"/>
    <w:bookmarkStart w:name="z21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6"/>
    <w:bookmarkStart w:name="z21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 услуги" (зарегистрирован в Реестре государственной регистрации нормативных правовых актов под № 8555).</w:t>
      </w:r>
    </w:p>
    <w:bookmarkEnd w:id="57"/>
    <w:bookmarkStart w:name="z22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Внесение данных в информационную систему мониторинга оказания государственных услуг автоматизировано.</w:t>
      </w:r>
    </w:p>
    <w:bookmarkEnd w:id="58"/>
    <w:bookmarkStart w:name="z22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Обжалование решений, действий (бездействия) услугодателя и (или) его должностных лиц по вопросам оказания государственных услуг</w:t>
      </w:r>
    </w:p>
    <w:bookmarkEnd w:id="59"/>
    <w:bookmarkStart w:name="z22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Жалоба на решение, действий (бездействия) услугодателя подается в уполномоченный орган в области здравоохранения и (или)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60"/>
    <w:bookmarkStart w:name="z22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Жалоба подается в письменной форме по почте, посредством портала либо нарочно через канцелярию услугодателя.</w:t>
      </w:r>
    </w:p>
    <w:bookmarkEnd w:id="61"/>
    <w:bookmarkStart w:name="z22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жалобе услугополучателя указываются:</w:t>
      </w:r>
    </w:p>
    <w:bookmarkEnd w:id="62"/>
    <w:bookmarkStart w:name="z22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наличии);</w:t>
      </w:r>
    </w:p>
    <w:bookmarkEnd w:id="63"/>
    <w:bookmarkStart w:name="z22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индивидуальный идентификационный номер;</w:t>
      </w:r>
    </w:p>
    <w:bookmarkEnd w:id="64"/>
    <w:bookmarkStart w:name="z22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почтовый адрес и контактный телефон.</w:t>
      </w:r>
    </w:p>
    <w:bookmarkEnd w:id="65"/>
    <w:bookmarkStart w:name="z22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Подтверждением принятия жалобы является ее регистрация (штамп, входящий номер и дата) в канцелярии уполномоченный органа в области здравоохранения и (или) в уполномоченного органа по оценке и контролю за качеством оказания государственных услуг с указанием даты и времени, фамилии и инициалов(-а) должностного лица, принявшего жалобу, срока и места получения ответа на поданную жалобу.</w:t>
      </w:r>
    </w:p>
    <w:bookmarkEnd w:id="66"/>
    <w:bookmarkStart w:name="z22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Жалоба услугополучателя по вопросам оказания государственных услуг, подлежит рассмотрению в течение 15 (пятнадцати) рабочих дней со дня ее регистрации. Мотивированный ответ о результатах рассмотрения жалобы направляется услугополучателю по почте, либо выдается нарочно в канцелярии услугодателя.</w:t>
      </w:r>
    </w:p>
    <w:bookmarkEnd w:id="67"/>
    <w:bookmarkStart w:name="z23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(отметки о доставке, регистрации, исполнении, ответ о рассмотрении или отказе в рассмотрении).</w:t>
      </w:r>
    </w:p>
    <w:bookmarkEnd w:id="68"/>
    <w:bookmarkStart w:name="z23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случае несогласия с результатами оказанной государственной услуги, услугополучатель имеет право обратиться в суд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"Предоставление сведений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психического здоровья "Психиатрия""</w:t>
            </w:r>
          </w:p>
        </w:tc>
      </w:tr>
    </w:tbl>
    <w:bookmarkStart w:name="z233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"Предоставление сведений с Центра психического здоровья "Психиатрия""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1738"/>
        <w:gridCol w:w="10056"/>
      </w:tblGrid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здравоохранения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услугополучателя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Способы предоставления государственной услуги 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подачи запроса на портал услугополучателем – 30 (тридцать) минут.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состоянии на динамическом наблюдении (либо отсутствии динамического наблюдения) в форме электронного документа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 в режиме просмотра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 круглосуточно, за исключением технических перерывов, связанных с проведением ремонтных работ.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Электронный запрос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Отсутствие согласия лица, в отношение которого был сделан запрос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"1414", 8-800-080-7777 Условия получения услуги третьими лицами: 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 цифровых документов доступен для пользователей, авторизованных в мобильном приложении.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использования цифрового документа необходимо пройти авторизацию в мобильном приложении с использованием электронно-цифровой подписи или одноразового пароля, далее перейти в раздел "Цифровые документы" и выбрать необходимый документ.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сведений - 10 календарных дней.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"Предоставление сведений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психического здоровья "Психиатрия"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Сведения/Мәлімет (о динамическом наблюдении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(либо отсутствии динамического наблюдения)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больных с психическими поведенческими расстройствами)</w:t>
      </w:r>
    </w:p>
    <w:bookmarkEnd w:id="71"/>
    <w:bookmarkStart w:name="z2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Берілген күні ______________________________________________</w:t>
      </w:r>
    </w:p>
    <w:bookmarkEnd w:id="72"/>
    <w:bookmarkStart w:name="z2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</w:t>
      </w:r>
    </w:p>
    <w:bookmarkEnd w:id="73"/>
    <w:bookmarkStart w:name="z2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 (ол болған жағдайда) ___________________________________</w:t>
      </w:r>
    </w:p>
    <w:bookmarkEnd w:id="74"/>
    <w:bookmarkStart w:name="z2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</w:t>
      </w:r>
    </w:p>
    <w:bookmarkEnd w:id="75"/>
    <w:bookmarkStart w:name="z2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Туған күні __________________________________________________</w:t>
      </w:r>
    </w:p>
    <w:bookmarkEnd w:id="76"/>
    <w:bookmarkStart w:name="z2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</w:t>
      </w:r>
    </w:p>
    <w:bookmarkEnd w:id="77"/>
    <w:bookmarkStart w:name="z2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Мекен жайы _________________________________________________</w:t>
      </w:r>
    </w:p>
    <w:bookmarkEnd w:id="78"/>
    <w:bookmarkStart w:name="z2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(место жительства)</w:t>
      </w:r>
    </w:p>
    <w:bookmarkEnd w:id="79"/>
    <w:bookmarkStart w:name="z2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Динамикалық бақылауда тұратыны (тұрмайтыны) _________состоит/не состоит_________</w:t>
      </w:r>
    </w:p>
    <w:bookmarkEnd w:id="80"/>
    <w:bookmarkStart w:name="z2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динамическом наблюдении</w:t>
      </w:r>
    </w:p>
    <w:bookmarkEnd w:id="81"/>
    <w:bookmarkStart w:name="z2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Деректер _________________________ақпараттық жұйесімен берілген</w:t>
      </w:r>
    </w:p>
    <w:bookmarkEnd w:id="82"/>
    <w:bookmarkStart w:name="z2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предоставлены информационной системой _______________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ДСМ-49/2020</w:t>
            </w:r>
          </w:p>
        </w:tc>
      </w:tr>
    </w:tbl>
    <w:bookmarkStart w:name="z9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"Предоставление сведений с Центра психического здоровья "Наркология""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здравоохранения РК от 17.06.2021 </w:t>
      </w:r>
      <w:r>
        <w:rPr>
          <w:rFonts w:ascii="Times New Roman"/>
          <w:b w:val="false"/>
          <w:i w:val="false"/>
          <w:color w:val="ff0000"/>
          <w:sz w:val="28"/>
        </w:rPr>
        <w:t>№ ҚР ДСМ -51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97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5"/>
    <w:bookmarkStart w:name="z2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"Предоставление сведений с Центра психического здоровья "Наркология""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Закон) и определяют порядок оказания государственной услуги "Предоставление сведений с Центра психического здоровья "Наркология"" (далее – государственная услуга).</w:t>
      </w:r>
    </w:p>
    <w:bookmarkEnd w:id="86"/>
    <w:bookmarkStart w:name="z2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организациями здравоохранения (далее – услугодатель) через веб-портал "электронного правительства" www.egov.kz (далее – портал) физическим лицам (далее – услугополучатель).</w:t>
      </w:r>
    </w:p>
    <w:bookmarkEnd w:id="87"/>
    <w:bookmarkStart w:name="z300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88"/>
    <w:bookmarkStart w:name="z3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получения государственной услуги услугополучатель через портал подает электронный запрос, где в "личный кабинет" услугополучателю направляется уведомление – отчет о принятии запроса с указанием даты и времени получения результата государственной услуги, при этом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89"/>
    <w:bookmarkStart w:name="z3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может быть получена услугополучателем в отношении себя, а также в отношении другого лица, после получения его согласия, предоставленного из кабинета пользователя на веб-портале "электронного правительства" либо посредством зарегистрированного на веб-портале "электронного правительства" абонентского номера сотовой связи лица путем передачи одноразового пароля или путем отправления короткого текстового сообщения в качестве ответа на уведомление портала.</w:t>
      </w:r>
    </w:p>
    <w:bookmarkEnd w:id="90"/>
    <w:bookmarkStart w:name="z3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Услугодатели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правительства".</w:t>
      </w:r>
    </w:p>
    <w:bookmarkEnd w:id="91"/>
    <w:bookmarkStart w:name="z3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2"/>
    <w:bookmarkStart w:name="z3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 услуги" (зарегистрирован в Реестре государственной регистрации нормативных правовых актов под № 8555).</w:t>
      </w:r>
    </w:p>
    <w:bookmarkEnd w:id="93"/>
    <w:bookmarkStart w:name="z3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Внесение данных в информационную систему мониторинга оказания государственных услуг автоматизировано.</w:t>
      </w:r>
    </w:p>
    <w:bookmarkEnd w:id="94"/>
    <w:bookmarkStart w:name="z307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Обжалование решений, действий (бездействия) услугодателя и (или) его должностных лиц по вопросам оказания государственных услуг</w:t>
      </w:r>
    </w:p>
    <w:bookmarkEnd w:id="95"/>
    <w:bookmarkStart w:name="z3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Жалоба на решение, действий (бездействия) услугодателя подается в уполномоченный орган в области здравоохранения и (или)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96"/>
    <w:bookmarkStart w:name="z3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Жалоба подается в письменной форме по почте, посредством портала либо нарочно через канцелярию услугодателя.</w:t>
      </w:r>
    </w:p>
    <w:bookmarkEnd w:id="97"/>
    <w:bookmarkStart w:name="z3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жалобе услугополучателя указываются:</w:t>
      </w:r>
    </w:p>
    <w:bookmarkEnd w:id="98"/>
    <w:bookmarkStart w:name="z3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фамилия, имя, отчество (при его наличии);</w:t>
      </w:r>
    </w:p>
    <w:bookmarkEnd w:id="99"/>
    <w:bookmarkStart w:name="z3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индивидуальный идентификационный номер;</w:t>
      </w:r>
    </w:p>
    <w:bookmarkEnd w:id="100"/>
    <w:bookmarkStart w:name="z3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почтовый адрес и контактный телефон.</w:t>
      </w:r>
    </w:p>
    <w:bookmarkEnd w:id="101"/>
    <w:bookmarkStart w:name="z3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Подтверждением принятия жалобы является ее регистрация (штамп, входящий номер и дата) в канцелярии уполномоченный органа в области здравоохранения и (или) в уполномоченного органа по оценке и контролю за качеством оказания государственных услуг с указанием даты и времени, фамилии и инициалов(-а) должностного лица, принявшего жалобу, срока и места получения ответа на поданную жалобу.</w:t>
      </w:r>
    </w:p>
    <w:bookmarkEnd w:id="102"/>
    <w:bookmarkStart w:name="z3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Жалоба услугополучателя по вопросам оказания государственных услуг, подлежит рассмотрению в течение 15 (пятнадцати) рабочих дней со дня ее регистрации. Мотивированный ответ о результатах рассмотрения жалобы направляется услугополучателю по почте, либо выдается нарочно в канцелярии услугодателя.</w:t>
      </w:r>
    </w:p>
    <w:bookmarkEnd w:id="103"/>
    <w:bookmarkStart w:name="z3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(отметки о доставке, регистрации, исполнении, ответ о рассмотрении или отказе в рассмотрении).</w:t>
      </w:r>
    </w:p>
    <w:bookmarkEnd w:id="104"/>
    <w:bookmarkStart w:name="z3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случае несогласия с результатами оказанной государственной услуги, услугополучатель имеет право обратиться в суд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"Предоставление сведений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психического здоровья "Наркология"</w:t>
            </w:r>
          </w:p>
        </w:tc>
      </w:tr>
    </w:tbl>
    <w:bookmarkStart w:name="z319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"Предоставление сведений с Центра психического здоровья "Наркология""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1738"/>
        <w:gridCol w:w="10056"/>
      </w:tblGrid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здравоохранения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услугополучателя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Способы предоставления государственной услуги 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подачи запроса на портал услугополучателем – 30 (тридцать) минут.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состоянии на динамическом наблюдении (либо отсутствии динамического наблюдения) в форме электронного документа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 в режиме просмотра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 круглосуточно, за исключением технических перерывов, связанных с проведением ремонтных работ.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Электронный запрос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Отсутствие согласия лица, в отношение которого был сделан запрос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"1414", 8-800-080-7777 Условия получения услуги третьими лицами: 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 цифровых документов доступен для пользователей, авторизованных в мобильном приложении.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использования цифрового документа необходимо пройти авторизацию в мобильном приложении с использованием электронно-цифровой подписи или одноразового пароля, далее перейти в раздел "Цифровые документы" и выбрать необходимый документ.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сведений – 10 календарных дней.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"Предоставление сведений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психического здоровья "Наркология""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69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Сведения/Мәлімет (о динамическом наблюдении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(либо отсутствии динамического наблюдения) наркологических больных)</w:t>
      </w:r>
    </w:p>
    <w:bookmarkEnd w:id="107"/>
    <w:bookmarkStart w:name="z37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Берілген күні ______________________________________________</w:t>
      </w:r>
    </w:p>
    <w:bookmarkEnd w:id="108"/>
    <w:bookmarkStart w:name="z37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</w:t>
      </w:r>
    </w:p>
    <w:bookmarkEnd w:id="109"/>
    <w:bookmarkStart w:name="z37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 (ол болған жағдайда) ___________________________________</w:t>
      </w:r>
    </w:p>
    <w:bookmarkEnd w:id="110"/>
    <w:bookmarkStart w:name="z37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</w:t>
      </w:r>
    </w:p>
    <w:bookmarkEnd w:id="111"/>
    <w:bookmarkStart w:name="z37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Туған күні __________________________________________________</w:t>
      </w:r>
    </w:p>
    <w:bookmarkEnd w:id="112"/>
    <w:bookmarkStart w:name="z37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</w:t>
      </w:r>
    </w:p>
    <w:bookmarkEnd w:id="113"/>
    <w:bookmarkStart w:name="z37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Мекен жайы _________________________________________________</w:t>
      </w:r>
    </w:p>
    <w:bookmarkEnd w:id="114"/>
    <w:bookmarkStart w:name="z37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(место жительства)</w:t>
      </w:r>
    </w:p>
    <w:bookmarkEnd w:id="115"/>
    <w:bookmarkStart w:name="z37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Динамикалық бақылауда тұратыны(тұрмайтыны) _________состоит/не состоит_________</w:t>
      </w:r>
    </w:p>
    <w:bookmarkEnd w:id="116"/>
    <w:bookmarkStart w:name="z37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динамическом наблюдении</w:t>
      </w:r>
    </w:p>
    <w:bookmarkEnd w:id="117"/>
    <w:bookmarkStart w:name="z38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Деректер _________________________ақпараттық жұйесімен берілген</w:t>
      </w:r>
    </w:p>
    <w:bookmarkEnd w:id="118"/>
    <w:bookmarkStart w:name="z38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предоставлены информационной системой _______________</w:t>
      </w:r>
    </w:p>
    <w:bookmarkEnd w:id="1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